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56F76" w14:textId="77777777" w:rsidR="00875B17" w:rsidRDefault="00875B17" w:rsidP="00875B17">
      <w:pPr>
        <w:rPr>
          <w:rFonts w:ascii="Times New Roman" w:eastAsia="Times New Roman" w:hAnsi="Times New Roman" w:cs="Times New Roman"/>
          <w:b/>
          <w:color w:val="000000"/>
        </w:rPr>
      </w:pPr>
    </w:p>
    <w:p w14:paraId="1061D172" w14:textId="77777777" w:rsidR="00875B17" w:rsidRDefault="00875B17" w:rsidP="00875B17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DECLARAÇÃO DE COMPOSIÇÃO DA RENDA BRUTA MENSAL DE TODOS OS COMPONENTES DO NÚCLEO FAMILIAR</w:t>
      </w:r>
    </w:p>
    <w:p w14:paraId="13ACB225" w14:textId="77777777" w:rsidR="00875B17" w:rsidRDefault="00875B17" w:rsidP="00875B17">
      <w:pPr>
        <w:pStyle w:val="Standard"/>
        <w:rPr>
          <w:color w:val="000000"/>
        </w:rPr>
      </w:pPr>
    </w:p>
    <w:p w14:paraId="633B03F7" w14:textId="77777777" w:rsidR="00875B17" w:rsidRDefault="00875B17" w:rsidP="00875B17">
      <w:pPr>
        <w:pStyle w:val="Standard"/>
        <w:spacing w:line="360" w:lineRule="auto"/>
        <w:rPr>
          <w:color w:val="000000"/>
        </w:rPr>
      </w:pPr>
    </w:p>
    <w:p w14:paraId="6A14025B" w14:textId="7FA30108" w:rsidR="00875B17" w:rsidRDefault="00875B17" w:rsidP="00875B1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Eu, ________________________________________________________ portador(a) do RG nº ______________________, Órgão Expedidor _____________, e CPF nº _____________________ candidato ao Concurso Efetivo para professor da URCA,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_______(número)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14:paraId="1CAB3EEB" w14:textId="77777777" w:rsidR="00875B17" w:rsidRDefault="00875B17" w:rsidP="00875B17">
      <w:pPr>
        <w:pStyle w:val="Standard"/>
        <w:spacing w:line="360" w:lineRule="auto"/>
        <w:jc w:val="both"/>
        <w:rPr>
          <w:color w:val="000000"/>
        </w:rPr>
      </w:pPr>
    </w:p>
    <w:p w14:paraId="70997963" w14:textId="77777777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RELAÇÃO DE MEMBROS DA FAMÍLIA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977"/>
        <w:gridCol w:w="5385"/>
        <w:gridCol w:w="851"/>
        <w:gridCol w:w="992"/>
      </w:tblGrid>
      <w:tr w:rsidR="00875B17" w14:paraId="3279EF0C" w14:textId="77777777" w:rsidTr="00A55433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B7C3" w14:textId="77777777" w:rsidR="00875B17" w:rsidRDefault="00875B17" w:rsidP="002879C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SEQ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083CB" w14:textId="77777777" w:rsidR="00875B17" w:rsidRDefault="00875B17" w:rsidP="002879C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CPF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AEF5" w14:textId="77777777" w:rsidR="00875B17" w:rsidRDefault="00875B17" w:rsidP="002879C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A6ED" w14:textId="77777777" w:rsidR="00875B17" w:rsidRDefault="00875B17" w:rsidP="002879C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PARENTESCO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953C" w14:textId="77777777" w:rsidR="00875B17" w:rsidRDefault="00875B17" w:rsidP="002879C5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RENDA MENSAL</w:t>
            </w:r>
          </w:p>
        </w:tc>
      </w:tr>
      <w:tr w:rsidR="00875B17" w14:paraId="3A0FAC65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677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29DA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54D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318A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63E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2BF26888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569A0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1C4D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476A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7DE7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034D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3895C0BE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EEC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9CDD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B02F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FC7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A278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3E7DBA73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149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96F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708E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769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F99C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2CEA429C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B36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75C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BED6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0163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E37AA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4315EC79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29F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097F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2C26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6D9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439F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452BBD55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C343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AAFE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4C15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21C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E77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28EB6CF9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333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3D1D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89A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E855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DD4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0E4344D6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676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6157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2EE7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4E20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055B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875B17" w14:paraId="535FB117" w14:textId="77777777" w:rsidTr="00A55433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71E0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77B1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888F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A5D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5B42" w14:textId="77777777" w:rsidR="00875B17" w:rsidRDefault="00875B17" w:rsidP="002879C5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1919AF73" w14:textId="77777777" w:rsidR="00875B17" w:rsidRDefault="00875B17" w:rsidP="00875B17">
      <w:pPr>
        <w:pStyle w:val="Standard"/>
        <w:spacing w:line="360" w:lineRule="auto"/>
        <w:rPr>
          <w:color w:val="000000"/>
        </w:rPr>
      </w:pPr>
      <w:r>
        <w:rPr>
          <w:b/>
          <w:bCs/>
          <w:color w:val="000000"/>
        </w:rPr>
        <w:t>OBS</w:t>
      </w:r>
      <w:r>
        <w:rPr>
          <w:color w:val="000000"/>
        </w:rPr>
        <w:t>-ANEXAR COMPROVAÇÃO DE RENDA DOS MEMBROS ELENCADOS NO QUADRO ACIMA.</w:t>
      </w:r>
    </w:p>
    <w:p w14:paraId="096C9E6E" w14:textId="77777777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</w:p>
    <w:p w14:paraId="270698A9" w14:textId="65FFEDEE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______________, ____de ________________de 20</w:t>
      </w:r>
      <w:r w:rsidR="00A55433">
        <w:rPr>
          <w:color w:val="000000"/>
        </w:rPr>
        <w:t>22</w:t>
      </w:r>
    </w:p>
    <w:p w14:paraId="431B55CC" w14:textId="77777777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</w:p>
    <w:p w14:paraId="0AB75B1D" w14:textId="77777777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</w:p>
    <w:p w14:paraId="372F1F82" w14:textId="77777777" w:rsidR="00875B17" w:rsidRDefault="00875B17" w:rsidP="00875B17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25D88C01" w14:textId="77777777" w:rsidR="00875B17" w:rsidRDefault="00875B17" w:rsidP="00875B17">
      <w:pPr>
        <w:pStyle w:val="Standard"/>
        <w:tabs>
          <w:tab w:val="left" w:pos="142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Assinatura do(a) Candidato(a)</w:t>
      </w:r>
    </w:p>
    <w:p w14:paraId="648EE6D3" w14:textId="77777777" w:rsidR="00875B17" w:rsidRDefault="00875B17" w:rsidP="00875B17">
      <w:pPr>
        <w:pStyle w:val="Standard"/>
        <w:tabs>
          <w:tab w:val="left" w:pos="142"/>
        </w:tabs>
        <w:jc w:val="both"/>
        <w:rPr>
          <w:b/>
          <w:color w:val="000000"/>
        </w:rPr>
      </w:pPr>
    </w:p>
    <w:sectPr w:rsidR="00875B17" w:rsidSect="00A55433">
      <w:headerReference w:type="default" r:id="rId7"/>
      <w:footerReference w:type="default" r:id="rId8"/>
      <w:pgSz w:w="11906" w:h="16838"/>
      <w:pgMar w:top="1440" w:right="1274" w:bottom="709" w:left="993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114C" w14:textId="77777777" w:rsidR="0012678F" w:rsidRDefault="0012678F" w:rsidP="009E4263">
      <w:r>
        <w:separator/>
      </w:r>
    </w:p>
  </w:endnote>
  <w:endnote w:type="continuationSeparator" w:id="0">
    <w:p w14:paraId="394849F6" w14:textId="77777777" w:rsidR="0012678F" w:rsidRDefault="0012678F" w:rsidP="009E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3953A0t00, 'MS Mincho'">
    <w:altName w:val="Calibr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A69" w14:textId="71BD88C4" w:rsidR="009E4263" w:rsidRDefault="009E4263" w:rsidP="009E4263">
    <w:pPr>
      <w:jc w:val="center"/>
      <w:rPr>
        <w:color w:val="000000"/>
        <w:sz w:val="16"/>
        <w:szCs w:val="16"/>
        <w:lang w:bidi="ar"/>
      </w:rPr>
    </w:pPr>
    <w:r>
      <w:rPr>
        <w:color w:val="000000"/>
        <w:sz w:val="16"/>
        <w:szCs w:val="16"/>
        <w:lang w:bidi="ar"/>
      </w:rPr>
      <w:t>________________________________________________________________________________________________________</w:t>
    </w:r>
  </w:p>
  <w:p w14:paraId="745EF54C" w14:textId="546BA8AD" w:rsidR="009E4263" w:rsidRDefault="009E4263" w:rsidP="009E4263">
    <w:pPr>
      <w:jc w:val="center"/>
    </w:pPr>
    <w:proofErr w:type="spellStart"/>
    <w:r>
      <w:rPr>
        <w:color w:val="000000"/>
        <w:sz w:val="16"/>
        <w:szCs w:val="16"/>
        <w:lang w:bidi="ar"/>
      </w:rPr>
      <w:t>Rua</w:t>
    </w:r>
    <w:proofErr w:type="spellEnd"/>
    <w:r>
      <w:rPr>
        <w:color w:val="000000"/>
        <w:sz w:val="16"/>
        <w:szCs w:val="16"/>
        <w:lang w:bidi="ar"/>
      </w:rPr>
      <w:t xml:space="preserve"> </w:t>
    </w:r>
    <w:proofErr w:type="spellStart"/>
    <w:r>
      <w:rPr>
        <w:color w:val="000000"/>
        <w:sz w:val="16"/>
        <w:szCs w:val="16"/>
        <w:lang w:bidi="ar"/>
      </w:rPr>
      <w:t>Cel</w:t>
    </w:r>
    <w:proofErr w:type="spellEnd"/>
    <w:r>
      <w:rPr>
        <w:color w:val="000000"/>
        <w:sz w:val="16"/>
        <w:szCs w:val="16"/>
        <w:lang w:bidi="ar"/>
      </w:rPr>
      <w:t xml:space="preserve">. Antonio Luis, </w:t>
    </w:r>
    <w:proofErr w:type="gramStart"/>
    <w:r>
      <w:rPr>
        <w:color w:val="000000"/>
        <w:sz w:val="16"/>
        <w:szCs w:val="16"/>
        <w:lang w:bidi="ar"/>
      </w:rPr>
      <w:t>n.º</w:t>
    </w:r>
    <w:proofErr w:type="gramEnd"/>
    <w:r>
      <w:rPr>
        <w:color w:val="000000"/>
        <w:sz w:val="16"/>
        <w:szCs w:val="16"/>
        <w:lang w:bidi="ar"/>
      </w:rPr>
      <w:t xml:space="preserve"> 1161 - CEP.: 63.105-000 - </w:t>
    </w:r>
    <w:proofErr w:type="spellStart"/>
    <w:r>
      <w:rPr>
        <w:color w:val="000000"/>
        <w:sz w:val="16"/>
        <w:szCs w:val="16"/>
        <w:lang w:bidi="ar"/>
      </w:rPr>
      <w:t>Crato</w:t>
    </w:r>
    <w:proofErr w:type="spellEnd"/>
    <w:r>
      <w:rPr>
        <w:color w:val="000000"/>
        <w:sz w:val="16"/>
        <w:szCs w:val="16"/>
        <w:lang w:bidi="ar"/>
      </w:rPr>
      <w:t xml:space="preserve"> – CE - </w:t>
    </w:r>
    <w:proofErr w:type="spellStart"/>
    <w:r>
      <w:rPr>
        <w:color w:val="000000"/>
        <w:sz w:val="16"/>
        <w:szCs w:val="16"/>
        <w:lang w:bidi="ar"/>
      </w:rPr>
      <w:t>Fone</w:t>
    </w:r>
    <w:proofErr w:type="spellEnd"/>
    <w:r>
      <w:rPr>
        <w:color w:val="000000"/>
        <w:sz w:val="16"/>
        <w:szCs w:val="16"/>
        <w:lang w:bidi="ar"/>
      </w:rPr>
      <w:t xml:space="preserve">: (88) 3102.1276 – Fax: (88) 3102.1230 - </w:t>
    </w:r>
    <w:r>
      <w:rPr>
        <w:color w:val="0000FF"/>
        <w:sz w:val="16"/>
        <w:szCs w:val="16"/>
        <w:lang w:bidi="ar"/>
      </w:rPr>
      <w:t>www.urca.br</w:t>
    </w:r>
  </w:p>
  <w:sdt>
    <w:sdtPr>
      <w:rPr>
        <w:sz w:val="16"/>
        <w:szCs w:val="16"/>
      </w:rPr>
      <w:id w:val="-1470205257"/>
      <w:docPartObj>
        <w:docPartGallery w:val="Page Numbers (Bottom of Page)"/>
        <w:docPartUnique/>
      </w:docPartObj>
    </w:sdtPr>
    <w:sdtEndPr/>
    <w:sdtContent>
      <w:p w14:paraId="48061A0E" w14:textId="6E66AD18" w:rsidR="009E4263" w:rsidRPr="009E4263" w:rsidRDefault="009E4263" w:rsidP="009E4263">
        <w:pPr>
          <w:pStyle w:val="Rodap"/>
          <w:jc w:val="center"/>
          <w:rPr>
            <w:sz w:val="16"/>
            <w:szCs w:val="16"/>
          </w:rPr>
        </w:pPr>
        <w:r w:rsidRPr="009E4263">
          <w:rPr>
            <w:sz w:val="16"/>
            <w:szCs w:val="16"/>
          </w:rPr>
          <w:fldChar w:fldCharType="begin"/>
        </w:r>
        <w:r w:rsidRPr="009E4263">
          <w:rPr>
            <w:sz w:val="16"/>
            <w:szCs w:val="16"/>
          </w:rPr>
          <w:instrText>PAGE   \* MERGEFORMAT</w:instrText>
        </w:r>
        <w:r w:rsidRPr="009E4263">
          <w:rPr>
            <w:sz w:val="16"/>
            <w:szCs w:val="16"/>
          </w:rPr>
          <w:fldChar w:fldCharType="separate"/>
        </w:r>
        <w:r w:rsidRPr="009E4263">
          <w:rPr>
            <w:sz w:val="16"/>
            <w:szCs w:val="16"/>
            <w:lang w:val="pt-BR"/>
          </w:rPr>
          <w:t>2</w:t>
        </w:r>
        <w:r w:rsidRPr="009E426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4558" w14:textId="77777777" w:rsidR="0012678F" w:rsidRDefault="0012678F" w:rsidP="009E4263">
      <w:r>
        <w:separator/>
      </w:r>
    </w:p>
  </w:footnote>
  <w:footnote w:type="continuationSeparator" w:id="0">
    <w:p w14:paraId="6F08A415" w14:textId="77777777" w:rsidR="0012678F" w:rsidRDefault="0012678F" w:rsidP="009E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303" w14:textId="77777777" w:rsidR="009E4263" w:rsidRDefault="009E4263" w:rsidP="009E4263">
    <w:pPr>
      <w:pStyle w:val="CM1"/>
      <w:spacing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646EAF" wp14:editId="29799514">
          <wp:simplePos x="0" y="0"/>
          <wp:positionH relativeFrom="column">
            <wp:posOffset>5600759</wp:posOffset>
          </wp:positionH>
          <wp:positionV relativeFrom="paragraph">
            <wp:posOffset>64282</wp:posOffset>
          </wp:positionV>
          <wp:extent cx="411480" cy="568325"/>
          <wp:effectExtent l="0" t="0" r="7620" b="3175"/>
          <wp:wrapNone/>
          <wp:docPr id="3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EBFC48" wp14:editId="793A45B9">
          <wp:simplePos x="0" y="0"/>
          <wp:positionH relativeFrom="column">
            <wp:posOffset>50165</wp:posOffset>
          </wp:positionH>
          <wp:positionV relativeFrom="paragraph">
            <wp:posOffset>60325</wp:posOffset>
          </wp:positionV>
          <wp:extent cx="464820" cy="614680"/>
          <wp:effectExtent l="0" t="0" r="11430" b="13970"/>
          <wp:wrapNone/>
          <wp:docPr id="3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820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/>
        <w:sz w:val="20"/>
        <w:szCs w:val="20"/>
      </w:rPr>
      <w:t>GOVERNO DO ESTADO DO CEARÁ</w:t>
    </w:r>
    <w:r>
      <w:rPr>
        <w:rFonts w:ascii="Times New Roman" w:hAnsi="Times New Roman" w:cs="Times New Roman"/>
        <w:b/>
        <w:color w:val="000000"/>
        <w:sz w:val="20"/>
        <w:szCs w:val="20"/>
      </w:rPr>
      <w:br/>
    </w:r>
    <w:r>
      <w:rPr>
        <w:rFonts w:ascii="Times New Roman" w:hAnsi="Times New Roman" w:cs="Times New Roman"/>
        <w:b/>
        <w:sz w:val="20"/>
        <w:szCs w:val="20"/>
      </w:rPr>
      <w:t>SECRETARIA DA CIÊNCIA, TECNOLOGIA E EDUCAÇÃO SUPERIOR</w:t>
    </w:r>
    <w:r>
      <w:rPr>
        <w:rFonts w:ascii="Times New Roman" w:hAnsi="Times New Roman" w:cs="Times New Roman"/>
        <w:b/>
        <w:sz w:val="20"/>
        <w:szCs w:val="20"/>
      </w:rPr>
      <w:br/>
      <w:t>FUNDAÇÃO UNIVERSIDADE REGIONAL DO CARIRI – URCA</w:t>
    </w:r>
  </w:p>
  <w:p w14:paraId="6AEAF922" w14:textId="77777777" w:rsidR="009E4263" w:rsidRDefault="009E4263" w:rsidP="009E4263">
    <w:pPr>
      <w:pStyle w:val="CM1"/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GABINETE DA REITORIA - GR</w:t>
    </w:r>
  </w:p>
  <w:p w14:paraId="1EBB9905" w14:textId="052B1FC7" w:rsidR="009E4263" w:rsidRDefault="009E4263">
    <w:pPr>
      <w:pStyle w:val="Cabealho"/>
    </w:pPr>
    <w:r>
      <w:t>___________________________________________________________________________________</w:t>
    </w:r>
    <w:r w:rsidR="00D03FE0"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Numerada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Numerada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Numerada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Numerad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Commarcadore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Commarcadore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Commarcadore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Numerad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BB1AD"/>
    <w:multiLevelType w:val="multilevel"/>
    <w:tmpl w:val="281BB1AD"/>
    <w:lvl w:ilvl="0">
      <w:start w:val="1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804809910">
    <w:abstractNumId w:val="4"/>
  </w:num>
  <w:num w:numId="2" w16cid:durableId="233007785">
    <w:abstractNumId w:val="6"/>
  </w:num>
  <w:num w:numId="3" w16cid:durableId="1360736552">
    <w:abstractNumId w:val="7"/>
  </w:num>
  <w:num w:numId="4" w16cid:durableId="282081052">
    <w:abstractNumId w:val="3"/>
  </w:num>
  <w:num w:numId="5" w16cid:durableId="453209602">
    <w:abstractNumId w:val="0"/>
  </w:num>
  <w:num w:numId="6" w16cid:durableId="952441799">
    <w:abstractNumId w:val="2"/>
  </w:num>
  <w:num w:numId="7" w16cid:durableId="196506871">
    <w:abstractNumId w:val="5"/>
  </w:num>
  <w:num w:numId="8" w16cid:durableId="925384598">
    <w:abstractNumId w:val="9"/>
  </w:num>
  <w:num w:numId="9" w16cid:durableId="2092197948">
    <w:abstractNumId w:val="8"/>
  </w:num>
  <w:num w:numId="10" w16cid:durableId="312225653">
    <w:abstractNumId w:val="1"/>
  </w:num>
  <w:num w:numId="11" w16cid:durableId="1664973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0479C9"/>
    <w:rsid w:val="0000029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162DF"/>
    <w:rsid w:val="0012678F"/>
    <w:rsid w:val="001364FE"/>
    <w:rsid w:val="001368DD"/>
    <w:rsid w:val="00147DB3"/>
    <w:rsid w:val="001518A5"/>
    <w:rsid w:val="00170095"/>
    <w:rsid w:val="00170E4F"/>
    <w:rsid w:val="001743F4"/>
    <w:rsid w:val="001857CD"/>
    <w:rsid w:val="00187C33"/>
    <w:rsid w:val="001936B7"/>
    <w:rsid w:val="00196AB1"/>
    <w:rsid w:val="00197DB2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70C2A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31EC"/>
    <w:rsid w:val="004643D8"/>
    <w:rsid w:val="00476AE6"/>
    <w:rsid w:val="00486BF8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75B17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9E4263"/>
    <w:rsid w:val="00A03B7B"/>
    <w:rsid w:val="00A200C9"/>
    <w:rsid w:val="00A250D5"/>
    <w:rsid w:val="00A32F56"/>
    <w:rsid w:val="00A36028"/>
    <w:rsid w:val="00A42B73"/>
    <w:rsid w:val="00A5543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3FE0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A2030"/>
    <w:rsid w:val="00EC24C6"/>
    <w:rsid w:val="00EE2337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60602"/>
    <w:rsid w:val="00F76337"/>
    <w:rsid w:val="00F8455C"/>
    <w:rsid w:val="00FD0E39"/>
    <w:rsid w:val="00FE1EC4"/>
    <w:rsid w:val="00FF2C93"/>
    <w:rsid w:val="128100F4"/>
    <w:rsid w:val="13AF10A9"/>
    <w:rsid w:val="617F76F8"/>
    <w:rsid w:val="6B9539B5"/>
    <w:rsid w:val="705C05BD"/>
    <w:rsid w:val="790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9CBFB0"/>
  <w15:docId w15:val="{AEFD1410-30E3-4FDA-8367-B6FB553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index 7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annotation text" w:qFormat="1"/>
    <w:lsdException w:name="footer" w:uiPriority="99" w:qFormat="1"/>
    <w:lsdException w:name="caption" w:semiHidden="1" w:unhideWhenUsed="1" w:qFormat="1"/>
    <w:lsdException w:name="table of figures" w:qFormat="1"/>
    <w:lsdException w:name="line number" w:qFormat="1"/>
    <w:lsdException w:name="table of authorities" w:qFormat="1"/>
    <w:lsdException w:name="toa heading" w:qFormat="1"/>
    <w:lsdException w:name="List" w:qFormat="1"/>
    <w:lsdException w:name="List 4" w:qFormat="1"/>
    <w:lsdException w:name="List 5" w:qFormat="1"/>
    <w:lsdException w:name="List Bullet 5" w:qFormat="1"/>
    <w:lsdException w:name="List Number 2" w:qFormat="1"/>
    <w:lsdException w:name="List Number 5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5" w:qFormat="1"/>
    <w:lsdException w:name="Subtitle" w:qFormat="1"/>
    <w:lsdException w:name="Date" w:qFormat="1"/>
    <w:lsdException w:name="Body Text First Inden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/>
    <w:lsdException w:name="Table Columns 1" w:semiHidden="1" w:unhideWhenUsed="1" w:qFormat="1"/>
    <w:lsdException w:name="Table Columns 2" w:semiHidden="1" w:unhideWhenUsed="1"/>
    <w:lsdException w:name="Table Columns 3" w:semiHidden="1" w:unhideWhenUsed="1" w:qFormat="1"/>
    <w:lsdException w:name="Table Columns 4" w:semiHidden="1" w:unhideWhenUsed="1"/>
    <w:lsdException w:name="Table Columns 5" w:semiHidden="1" w:unhideWhenUsed="1" w:qFormat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 w:qFormat="1"/>
    <w:lsdException w:name="Table Grid 7" w:semiHidden="1" w:unhideWhenUsed="1" w:qFormat="1"/>
    <w:lsdException w:name="Table Grid 8" w:semiHidden="1" w:unhideWhenUsed="1"/>
    <w:lsdException w:name="Table List 1" w:semiHidden="1" w:unhideWhenUsed="1" w:qFormat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semiHidden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semiHidden/>
    <w:unhideWhenUsed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semiHidden/>
    <w:unhideWhenUsed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semiHidden/>
    <w:unhideWhenUsed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semiHidden/>
    <w:unhideWhenUsed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character" w:styleId="VarivelHTML">
    <w:name w:val="HTML Variable"/>
    <w:basedOn w:val="Fontepargpadro"/>
    <w:rPr>
      <w:i/>
      <w:iCs/>
    </w:rPr>
  </w:style>
  <w:style w:type="character" w:styleId="Refdecomentrio">
    <w:name w:val="annotation reference"/>
    <w:basedOn w:val="Fontepargpadro"/>
    <w:rPr>
      <w:sz w:val="21"/>
      <w:szCs w:val="21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CdigoHTML">
    <w:name w:val="HTML Code"/>
    <w:basedOn w:val="Fontepargpadro"/>
    <w:rPr>
      <w:rFonts w:ascii="Courier New" w:hAnsi="Courier New" w:cs="Courier New"/>
      <w:sz w:val="20"/>
      <w:szCs w:val="20"/>
    </w:rPr>
  </w:style>
  <w:style w:type="character" w:styleId="AcrnimoHTML">
    <w:name w:val="HTML Acronym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Nmerodelinha">
    <w:name w:val="line number"/>
    <w:basedOn w:val="Fontepargpadro"/>
    <w:qFormat/>
  </w:style>
  <w:style w:type="character" w:styleId="ExemploHTML">
    <w:name w:val="HTML Sample"/>
    <w:basedOn w:val="Fontepargpadro"/>
    <w:qFormat/>
    <w:rPr>
      <w:rFonts w:ascii="Courier New" w:hAnsi="Courier New" w:cs="Courier New"/>
    </w:rPr>
  </w:style>
  <w:style w:type="character" w:styleId="MquinadeescreverHTML">
    <w:name w:val="HTML Typewriter"/>
    <w:basedOn w:val="Fontepargpadro"/>
    <w:rPr>
      <w:rFonts w:ascii="Courier New" w:hAnsi="Courier New" w:cs="Courier New"/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styleId="CitaoHTML">
    <w:name w:val="HTML Cite"/>
    <w:basedOn w:val="Fontepargpadro"/>
    <w:qFormat/>
    <w:rPr>
      <w:i/>
      <w:iCs/>
    </w:rPr>
  </w:style>
  <w:style w:type="character" w:styleId="DefinioHTML">
    <w:name w:val="HTML Definition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TecladoHTML">
    <w:name w:val="HTML Keyboard"/>
    <w:basedOn w:val="Fontepargpadro"/>
    <w:qFormat/>
    <w:rPr>
      <w:rFonts w:ascii="Courier New" w:hAnsi="Courier New" w:cs="Courier New"/>
      <w:sz w:val="20"/>
      <w:szCs w:val="20"/>
    </w:rPr>
  </w:style>
  <w:style w:type="paragraph" w:styleId="Sumrio2">
    <w:name w:val="toc 2"/>
    <w:basedOn w:val="Normal"/>
    <w:next w:val="Normal"/>
    <w:qFormat/>
    <w:pPr>
      <w:ind w:leftChars="200" w:left="420"/>
    </w:pPr>
  </w:style>
  <w:style w:type="paragraph" w:styleId="Lista">
    <w:name w:val="List"/>
    <w:basedOn w:val="Normal"/>
    <w:qFormat/>
    <w:pPr>
      <w:ind w:left="283" w:hanging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Sumrio9">
    <w:name w:val="toc 9"/>
    <w:basedOn w:val="Normal"/>
    <w:next w:val="Normal"/>
    <w:qFormat/>
    <w:pPr>
      <w:ind w:leftChars="1600" w:left="3360"/>
    </w:pPr>
  </w:style>
  <w:style w:type="paragraph" w:styleId="Corpodetexto">
    <w:name w:val="Body Text"/>
    <w:basedOn w:val="Normal"/>
    <w:qFormat/>
    <w:pPr>
      <w:spacing w:after="120"/>
    </w:pPr>
  </w:style>
  <w:style w:type="paragraph" w:styleId="Sumrio6">
    <w:name w:val="toc 6"/>
    <w:basedOn w:val="Normal"/>
    <w:next w:val="Normal"/>
    <w:qFormat/>
    <w:pPr>
      <w:ind w:leftChars="1000" w:left="2100"/>
    </w:p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decomentrio">
    <w:name w:val="annotation text"/>
    <w:basedOn w:val="Normal"/>
    <w:qFormat/>
    <w:pPr>
      <w:jc w:val="left"/>
    </w:pPr>
  </w:style>
  <w:style w:type="paragraph" w:styleId="Sumrio5">
    <w:name w:val="toc 5"/>
    <w:basedOn w:val="Normal"/>
    <w:next w:val="Normal"/>
    <w:qFormat/>
    <w:pPr>
      <w:ind w:leftChars="800" w:left="1680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Remissivo8">
    <w:name w:val="index 8"/>
    <w:basedOn w:val="Normal"/>
    <w:next w:val="Normal"/>
    <w:pPr>
      <w:ind w:leftChars="1400" w:left="1400"/>
    </w:pPr>
  </w:style>
  <w:style w:type="paragraph" w:styleId="ndicedeilustraes">
    <w:name w:val="table of figures"/>
    <w:basedOn w:val="Normal"/>
    <w:next w:val="Normal"/>
    <w:qFormat/>
    <w:pPr>
      <w:ind w:leftChars="200" w:left="200" w:hangingChars="200" w:hanging="200"/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a4">
    <w:name w:val="List 4"/>
    <w:basedOn w:val="Normal"/>
    <w:qFormat/>
    <w:pPr>
      <w:ind w:left="1132" w:hanging="283"/>
    </w:pPr>
  </w:style>
  <w:style w:type="paragraph" w:styleId="Commarcadores5">
    <w:name w:val="List Bullet 5"/>
    <w:basedOn w:val="Normal"/>
    <w:qFormat/>
    <w:pPr>
      <w:numPr>
        <w:numId w:val="1"/>
      </w:numPr>
    </w:pPr>
  </w:style>
  <w:style w:type="paragraph" w:styleId="Textodenotadefim">
    <w:name w:val="endnote text"/>
    <w:basedOn w:val="Normal"/>
    <w:pPr>
      <w:snapToGrid w:val="0"/>
      <w:jc w:val="left"/>
    </w:pPr>
  </w:style>
  <w:style w:type="paragraph" w:styleId="Commarcadores3">
    <w:name w:val="List Bullet 3"/>
    <w:basedOn w:val="Normal"/>
    <w:pPr>
      <w:numPr>
        <w:numId w:val="2"/>
      </w:numPr>
    </w:pPr>
  </w:style>
  <w:style w:type="paragraph" w:styleId="NormalWeb">
    <w:name w:val="Normal (Web)"/>
    <w:basedOn w:val="Normal"/>
    <w:qFormat/>
    <w:rPr>
      <w:szCs w:val="24"/>
    </w:rPr>
  </w:style>
  <w:style w:type="paragraph" w:styleId="Remissivo2">
    <w:name w:val="index 2"/>
    <w:basedOn w:val="Normal"/>
    <w:next w:val="Normal"/>
    <w:pPr>
      <w:ind w:leftChars="200" w:left="200"/>
    </w:pPr>
  </w:style>
  <w:style w:type="paragraph" w:styleId="Commarcadores2">
    <w:name w:val="List Bullet 2"/>
    <w:basedOn w:val="Normal"/>
    <w:pPr>
      <w:numPr>
        <w:numId w:val="3"/>
      </w:numPr>
    </w:pPr>
  </w:style>
  <w:style w:type="paragraph" w:styleId="Saudao">
    <w:name w:val="Salutation"/>
    <w:basedOn w:val="Normal"/>
    <w:next w:val="Normal"/>
  </w:style>
  <w:style w:type="paragraph" w:styleId="Textodemacro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both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Remissivo7">
    <w:name w:val="index 7"/>
    <w:basedOn w:val="Normal"/>
    <w:next w:val="Normal"/>
    <w:qFormat/>
    <w:pPr>
      <w:ind w:leftChars="1200" w:left="1200"/>
    </w:p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styleId="Sumrio4">
    <w:name w:val="toc 4"/>
    <w:basedOn w:val="Normal"/>
    <w:next w:val="Normal"/>
    <w:qFormat/>
    <w:pPr>
      <w:ind w:leftChars="600" w:left="1260"/>
    </w:pPr>
  </w:style>
  <w:style w:type="paragraph" w:styleId="Listadecontinuao">
    <w:name w:val="List Continue"/>
    <w:basedOn w:val="Normal"/>
    <w:qFormat/>
    <w:pPr>
      <w:spacing w:after="120"/>
      <w:ind w:left="283"/>
    </w:pPr>
  </w:style>
  <w:style w:type="paragraph" w:styleId="Destinatrio">
    <w:name w:val="envelope address"/>
    <w:basedOn w:val="Normal"/>
    <w:pPr>
      <w:framePr w:w="7938" w:h="1984" w:hRule="exact" w:hSpace="141" w:wrap="around" w:hAnchor="page" w:xAlign="center" w:yAlign="bottom"/>
      <w:ind w:left="2835"/>
    </w:pPr>
    <w:rPr>
      <w:rFonts w:ascii="Arial" w:hAnsi="Arial" w:cs="Arial"/>
      <w:szCs w:val="24"/>
    </w:rPr>
  </w:style>
  <w:style w:type="paragraph" w:styleId="Sumrio8">
    <w:name w:val="toc 8"/>
    <w:basedOn w:val="Normal"/>
    <w:next w:val="Normal"/>
    <w:qFormat/>
    <w:pPr>
      <w:ind w:leftChars="1400" w:left="294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Assinatura">
    <w:name w:val="Signature"/>
    <w:basedOn w:val="Normal"/>
    <w:pPr>
      <w:ind w:left="4252"/>
    </w:pPr>
  </w:style>
  <w:style w:type="paragraph" w:styleId="Pr-formataoHTML">
    <w:name w:val="HTML Preformatted"/>
    <w:basedOn w:val="Normal"/>
    <w:qFormat/>
    <w:rPr>
      <w:rFonts w:ascii="Courier New" w:hAnsi="Courier New" w:cs="Courier New"/>
    </w:rPr>
  </w:style>
  <w:style w:type="paragraph" w:styleId="Numerada2">
    <w:name w:val="List Number 2"/>
    <w:basedOn w:val="Normal"/>
    <w:qFormat/>
    <w:pPr>
      <w:numPr>
        <w:numId w:val="4"/>
      </w:numPr>
    </w:pPr>
  </w:style>
  <w:style w:type="paragraph" w:styleId="Ttulodendiceremissivo">
    <w:name w:val="index heading"/>
    <w:basedOn w:val="Normal"/>
    <w:next w:val="Remissivo1"/>
    <w:rPr>
      <w:rFonts w:ascii="Arial" w:hAnsi="Arial" w:cs="Arial"/>
      <w:b/>
      <w:bCs/>
    </w:rPr>
  </w:style>
  <w:style w:type="paragraph" w:styleId="Remissivo1">
    <w:name w:val="index 1"/>
    <w:basedOn w:val="Normal"/>
    <w:next w:val="Normal"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umerada5">
    <w:name w:val="List Number 5"/>
    <w:basedOn w:val="Normal"/>
    <w:qFormat/>
    <w:pPr>
      <w:numPr>
        <w:numId w:val="5"/>
      </w:numPr>
    </w:pPr>
  </w:style>
  <w:style w:type="paragraph" w:styleId="Remissivo6">
    <w:name w:val="index 6"/>
    <w:basedOn w:val="Normal"/>
    <w:next w:val="Normal"/>
    <w:pPr>
      <w:ind w:leftChars="1000" w:left="1000"/>
    </w:pPr>
  </w:style>
  <w:style w:type="paragraph" w:styleId="Remissivo9">
    <w:name w:val="index 9"/>
    <w:basedOn w:val="Normal"/>
    <w:next w:val="Normal"/>
    <w:qFormat/>
    <w:pPr>
      <w:ind w:leftChars="1600" w:left="1600"/>
    </w:p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Listadecontinuao3">
    <w:name w:val="List Continue 3"/>
    <w:basedOn w:val="Normal"/>
    <w:qFormat/>
    <w:pPr>
      <w:spacing w:after="120"/>
      <w:ind w:left="849"/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EndereoHTML">
    <w:name w:val="HTML Address"/>
    <w:basedOn w:val="Normal"/>
    <w:rPr>
      <w:i/>
      <w:iCs/>
    </w:rPr>
  </w:style>
  <w:style w:type="paragraph" w:styleId="Remissivo4">
    <w:name w:val="index 4"/>
    <w:basedOn w:val="Normal"/>
    <w:next w:val="Normal"/>
    <w:qFormat/>
    <w:pPr>
      <w:ind w:leftChars="600" w:left="600"/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apadoDocumento">
    <w:name w:val="Document Map"/>
    <w:basedOn w:val="Normal"/>
    <w:pPr>
      <w:shd w:val="clear" w:color="auto" w:fill="000080"/>
    </w:pPr>
  </w:style>
  <w:style w:type="paragraph" w:styleId="Legenda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Sumrio7">
    <w:name w:val="toc 7"/>
    <w:basedOn w:val="Normal"/>
    <w:next w:val="Normal"/>
    <w:qFormat/>
    <w:pPr>
      <w:ind w:leftChars="1200" w:left="2520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Ttulodendicedeautoridades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Lista3">
    <w:name w:val="List 3"/>
    <w:basedOn w:val="Normal"/>
    <w:pPr>
      <w:ind w:left="849" w:hanging="283"/>
    </w:p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ndicedeautoridades">
    <w:name w:val="table of authorities"/>
    <w:basedOn w:val="Normal"/>
    <w:next w:val="Normal"/>
    <w:qFormat/>
    <w:pPr>
      <w:ind w:leftChars="200" w:left="420"/>
    </w:pPr>
  </w:style>
  <w:style w:type="paragraph" w:styleId="Data">
    <w:name w:val="Date"/>
    <w:basedOn w:val="Normal"/>
    <w:next w:val="Normal"/>
    <w:qFormat/>
  </w:style>
  <w:style w:type="paragraph" w:styleId="Sumrio3">
    <w:name w:val="toc 3"/>
    <w:basedOn w:val="Normal"/>
    <w:next w:val="Normal"/>
    <w:qFormat/>
    <w:pPr>
      <w:ind w:leftChars="400" w:left="840"/>
    </w:pPr>
  </w:style>
  <w:style w:type="paragraph" w:styleId="Lista5">
    <w:name w:val="List 5"/>
    <w:basedOn w:val="Normal"/>
    <w:qFormat/>
    <w:pPr>
      <w:ind w:left="1415" w:hanging="283"/>
    </w:pPr>
  </w:style>
  <w:style w:type="paragraph" w:styleId="Encerramento">
    <w:name w:val="Closing"/>
    <w:basedOn w:val="Normal"/>
    <w:pPr>
      <w:ind w:left="4252"/>
    </w:pPr>
  </w:style>
  <w:style w:type="paragraph" w:styleId="Numerada3">
    <w:name w:val="List Number 3"/>
    <w:basedOn w:val="Normal"/>
    <w:pPr>
      <w:numPr>
        <w:numId w:val="6"/>
      </w:numPr>
    </w:pPr>
  </w:style>
  <w:style w:type="paragraph" w:styleId="Commarcadores4">
    <w:name w:val="List Bullet 4"/>
    <w:basedOn w:val="Normal"/>
    <w:pPr>
      <w:numPr>
        <w:numId w:val="7"/>
      </w:numPr>
    </w:pPr>
  </w:style>
  <w:style w:type="paragraph" w:styleId="AssinaturadeEmail">
    <w:name w:val="E-mail Signature"/>
    <w:basedOn w:val="Normal"/>
  </w:style>
  <w:style w:type="paragraph" w:styleId="Textodebalo">
    <w:name w:val="Balloon Text"/>
    <w:basedOn w:val="Normal"/>
    <w:qFormat/>
    <w:rPr>
      <w:sz w:val="16"/>
      <w:szCs w:val="16"/>
    </w:r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missivo3">
    <w:name w:val="index 3"/>
    <w:basedOn w:val="Normal"/>
    <w:next w:val="Normal"/>
    <w:pPr>
      <w:ind w:leftChars="400" w:left="400"/>
    </w:pPr>
  </w:style>
  <w:style w:type="paragraph" w:styleId="Lista2">
    <w:name w:val="List 2"/>
    <w:basedOn w:val="Normal"/>
    <w:pPr>
      <w:ind w:left="566" w:hanging="283"/>
    </w:pPr>
  </w:style>
  <w:style w:type="paragraph" w:styleId="Textodenotaderodap">
    <w:name w:val="footnote text"/>
    <w:basedOn w:val="Normal"/>
    <w:pPr>
      <w:snapToGrid w:val="0"/>
      <w:jc w:val="left"/>
    </w:pPr>
    <w:rPr>
      <w:sz w:val="18"/>
      <w:szCs w:val="18"/>
    </w:rPr>
  </w:style>
  <w:style w:type="paragraph" w:styleId="Commarcadores">
    <w:name w:val="List Bullet"/>
    <w:basedOn w:val="Normal"/>
    <w:pPr>
      <w:numPr>
        <w:numId w:val="8"/>
      </w:numPr>
    </w:pPr>
  </w:style>
  <w:style w:type="paragraph" w:styleId="Recuonormal">
    <w:name w:val="Normal Indent"/>
    <w:basedOn w:val="Normal"/>
    <w:qFormat/>
    <w:pPr>
      <w:ind w:left="708"/>
    </w:pPr>
  </w:style>
  <w:style w:type="paragraph" w:styleId="Remissivo5">
    <w:name w:val="index 5"/>
    <w:basedOn w:val="Normal"/>
    <w:next w:val="Normal"/>
    <w:pPr>
      <w:ind w:leftChars="800" w:left="800"/>
    </w:pPr>
  </w:style>
  <w:style w:type="paragraph" w:styleId="Sumrio1">
    <w:name w:val="toc 1"/>
    <w:basedOn w:val="Normal"/>
    <w:next w:val="Normal"/>
    <w:qFormat/>
  </w:style>
  <w:style w:type="paragraph" w:styleId="Listadecontinuao5">
    <w:name w:val="List Continue 5"/>
    <w:basedOn w:val="Normal"/>
    <w:qFormat/>
    <w:pPr>
      <w:spacing w:after="120"/>
      <w:ind w:left="1415"/>
    </w:pPr>
  </w:style>
  <w:style w:type="paragraph" w:styleId="Numerada">
    <w:name w:val="List Number"/>
    <w:basedOn w:val="Normal"/>
    <w:pPr>
      <w:numPr>
        <w:numId w:val="9"/>
      </w:numPr>
    </w:pPr>
  </w:style>
  <w:style w:type="paragraph" w:styleId="Numerada4">
    <w:name w:val="List Number 4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Ttulodanota">
    <w:name w:val="Note Heading"/>
    <w:basedOn w:val="Normal"/>
    <w:next w:val="Normal"/>
  </w:style>
  <w:style w:type="table" w:styleId="Tabelaclssica1">
    <w:name w:val="Table Classic 1"/>
    <w:basedOn w:val="Tabela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lssica2">
    <w:name w:val="Table Classic 2"/>
    <w:basedOn w:val="Tabelanormal"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7">
    <w:name w:val="Table Grid 7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lssica3">
    <w:name w:val="Table Classic 3"/>
    <w:basedOn w:val="Tabela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elaclssica4">
    <w:name w:val="Table Classic 4"/>
    <w:basedOn w:val="Tabela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1">
    <w:name w:val="Table Web 1"/>
    <w:basedOn w:val="Tabela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1">
    <w:name w:val="Table Colorful 1"/>
    <w:basedOn w:val="Tabelanormal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daWeb2">
    <w:name w:val="Table Web 2"/>
    <w:basedOn w:val="Tabela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2">
    <w:name w:val="Table Colorful 2"/>
    <w:basedOn w:val="Tabela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8">
    <w:name w:val="Table Grid 8"/>
    <w:basedOn w:val="Tabela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lorida3">
    <w:name w:val="Table Colorful 3"/>
    <w:basedOn w:val="Tabela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legante">
    <w:name w:val="Table Elegant"/>
    <w:basedOn w:val="Tabe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2">
    <w:name w:val="Table Grid 2"/>
    <w:basedOn w:val="Tabela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3">
    <w:name w:val="Table Grid 3"/>
    <w:basedOn w:val="Tabela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4">
    <w:name w:val="Table Grid 4"/>
    <w:basedOn w:val="Tabela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5">
    <w:name w:val="Table Grid 5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elacomtema">
    <w:name w:val="Table Them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qFormat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1">
    <w:name w:val="Table Columns 1"/>
    <w:basedOn w:val="Tabela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2">
    <w:name w:val="Table Columns 2"/>
    <w:basedOn w:val="Tabela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3">
    <w:name w:val="Table Columns 3"/>
    <w:basedOn w:val="Tabelanormal"/>
    <w:qFormat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colunas4">
    <w:name w:val="Table Columns 4"/>
    <w:basedOn w:val="Tabelanormal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qFormat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qFormat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2">
    <w:name w:val="Table List 2"/>
    <w:basedOn w:val="Tabelanormal"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3">
    <w:name w:val="Table List 3"/>
    <w:basedOn w:val="Tabela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4">
    <w:name w:val="Table List 4"/>
    <w:basedOn w:val="Tabela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emlista6">
    <w:name w:val="Table List 6"/>
    <w:basedOn w:val="Tabelanormal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qFormat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imples-1">
    <w:name w:val="Table Simple 1"/>
    <w:basedOn w:val="Tabela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2">
    <w:name w:val="Table Simple 2"/>
    <w:basedOn w:val="Tabelanormal"/>
    <w:qFormat/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-3">
    <w:name w:val="Table Simple 3"/>
    <w:basedOn w:val="Tabelanormal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elasutil1">
    <w:name w:val="Table Subtle 1"/>
    <w:basedOn w:val="Tabelanormal"/>
    <w:qFormat/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util2">
    <w:name w:val="Table Subtle 2"/>
    <w:basedOn w:val="Tabela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Tahoma" w:eastAsia="Tahoma" w:hAnsi="Tahoma" w:cs="Tahoma"/>
      <w:sz w:val="22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CM1">
    <w:name w:val="CM1"/>
    <w:basedOn w:val="Standard"/>
    <w:next w:val="Standard"/>
    <w:rsid w:val="009E4263"/>
    <w:pPr>
      <w:widowControl w:val="0"/>
      <w:autoSpaceDE w:val="0"/>
      <w:spacing w:line="293" w:lineRule="atLeast"/>
    </w:pPr>
    <w:rPr>
      <w:rFonts w:ascii="TTE13953A0t00, 'MS Mincho'" w:eastAsia="TTE13953A0t00, 'MS Mincho'" w:hAnsi="TTE13953A0t00, 'MS Mincho'" w:cs="TTE13953A0t00, 'MS Mincho'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E4263"/>
    <w:rPr>
      <w:lang w:val="en-US" w:eastAsia="zh-CN"/>
    </w:rPr>
  </w:style>
  <w:style w:type="paragraph" w:customStyle="1" w:styleId="TableContents">
    <w:name w:val="Table Contents"/>
    <w:basedOn w:val="Standard"/>
    <w:rsid w:val="00875B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URCA</cp:lastModifiedBy>
  <cp:revision>2</cp:revision>
  <dcterms:created xsi:type="dcterms:W3CDTF">2022-04-30T22:14:00Z</dcterms:created>
  <dcterms:modified xsi:type="dcterms:W3CDTF">2022-04-30T22:14:00Z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C220B227EC9E4D0096562C3F3D9F21FF</vt:lpwstr>
  </property>
</Properties>
</file>